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stół i ustawisz jego zastawę. Wniesiesz świecznik i osadzisz (na nim) jego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2024-04-23T16:40:19Z</dcterms:modified>
</cp:coreProperties>
</file>