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2"/>
        <w:gridCol w:w="1459"/>
        <w:gridCol w:w="6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idźcie, zbierajcie sobie słomę, gdziekolwiek znajdziecie, bo od waszej pracy nic nie zostanie ujęte.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2024-03-29T11:33:02Z</dcterms:modified>
</cp:coreProperties>
</file>