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Poganiacze natomiast przynaglali: Musicie każdego dnia wykonać waszą dzienną pracę jak wtedy, gdy jeszcze była słoma.*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wam dawana, </w:t>
      </w:r>
      <w:r>
        <w:rPr>
          <w:rtl/>
        </w:rPr>
        <w:t>נִּתָן לָכֶם</w:t>
      </w:r>
      <w:r>
        <w:rPr>
          <w:rtl w:val="0"/>
        </w:rPr>
        <w:t xml:space="preserve"> , słoma.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2024-04-19T19:06:17Z</dcterms:modified>
</cp:coreProperties>
</file>