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dozorcy (spośród) synów Izraela do faraona i tak wykrzykiwali: Dlaczego tak postępujesz ze swoimi sługami?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2024-04-27T04:16:59Z</dcterms:modified>
</cp:coreProperties>
</file>