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7"/>
        <w:gridCol w:w="6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widzieli dozorcy (spośród) synów Izraela, że jest z nimi źle,* (skoro) powiedziano im: Nie umniejszycie** z waszych cegieł ustalonych na dzień.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zorientowali się (…), że znaleźli się w trudnym położeniu.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umniejszycie, </w:t>
      </w:r>
      <w:r>
        <w:rPr>
          <w:rtl/>
        </w:rPr>
        <w:t>לֹא־תִגְרְעּו</w:t>
      </w:r>
      <w:r>
        <w:rPr>
          <w:rtl w:val="0"/>
        </w:rPr>
        <w:t xml:space="preserve"> : wg PS: nie będzie umniejszona, </w:t>
      </w:r>
      <w:r>
        <w:rPr>
          <w:rtl/>
        </w:rPr>
        <w:t>לֹא יִּגָרַע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2024-04-24T13:32:28Z</dcterms:modified>
</cp:coreProperties>
</file>