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odpowiedział: Kto to jest JAHWE, bym miał słuchać Jego głosu i wypuścić Izraela? JAHWE nie znam, a też Izraela nie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jednak powiedział: A kim jest JAHWE, bym miał być posłuszny Jego rozkazom i wypuścić Izraela? JAHWE nie znam, a Izraela — nie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odparł: Któż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abym miał słuchać jego głosu i wypuścić Izraela? Nie znam JAHWE, a Izraela też nie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Farao: Któż jest Pan, żebym miał słuchać głosu Jego, i puścić Izraela? Nie znam Pana, a Izraela też nie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Kto jest JAHWE, żebym słuchał głosu jego a puścił Izraela? Nie znam JAHWE, a Izraela nie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Kimże jest Pan, abym miał usłuchać Jego rozkazu i wypuścić Izraela? Nie znam Pana i nie wypuszczę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rzekł: Któż to jest Pan, bym miał słuchać głosu jego i wypuścić Izraela? Pana nie znam, a Izraela nie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Kim jest JAHWE, abym miał Go posłuchać i wypuścić Izraela? Nie znam JAHWE i Izraela nie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odparł: „Któż to taki ów JAHWE, abym miał Go posłuchać i wypuścić Izraela? Nie znam żadnego JAHWE i nie wypuszczę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odpowiedział: - Kim jest Jahwe, ażebym miał głosu jego słuchać i wypuścić Izraela? Nie znam Jahwe ani Izraela też nie wypuszczę!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faraon odpowiedział: Kto to jest Bóg, żebym Go miał słuchać i wypuścić Jisraela? Nie znam imienia Bóg. Ani nie wypuszczę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Фараон: Хто він, щоб я вислухав його голос, щоб відіслати синів Ізраїля? Не знаю Господа, та й Ізраїля не відпущу.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powiedział: Kim jest WIEKUISTY, abym posłuchał jego głosu oraz uwolnił Israela? Nie znam WIEKUISTEGO, a Israela nie 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faraon rzekł: ”Któż to jest JAHWE, żebym miał usłuchać jego głosu i odprawić Izraela? Wcale nie znam JAHWE, a do tego nie mam zamiaru odprawić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2024-04-25T21:15:03Z</dcterms:modified>
</cp:coreProperties>
</file>