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Dopadli więc Mojżesza i Aarona, którzy stali, by ich spotkać przy wychodzeniu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od faraona. Czekali tam na nich Mojżesz i Aaron. Ruszyli więc ku nim z wyrzutem: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zabieżeli Mojżeszowi i Aaronowi, którzy stali, aby się z nimi spotkali, gdy wychodzili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zabieżeli Mojżeszowi i Aaronowi, którzy stali naprzeciwko wychodzącym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faraona, spotkali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od faraona i natknęli się na Mojżesza i Aarona, którzy stali, oczekując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od faraona, natknęli się na Mojżesza i Aarona, którzy na nich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od faraona, spotkali Mojżesza i Aarona, którzy oczekiwali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spotkali Mojżesza i Aarona, oczekujących na ich wyjście od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od faraona, napotkali Moszego i Aharona, stojących naprzeciw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Зустріли ж Мойсея і Аарона, що йшли їм на зустріч, як вони виходили від Фараона,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od faraona, spotkali Mojżesza i Ahrona, którzy stali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natknęli się na Mojżesza i Aarona, którzy tam stali, by się z nimi spotkać, gdy będą wychodzić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2024-04-18T09:24:18Z</dcterms:modified>
</cp:coreProperties>
</file>