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faraon: Oto liczny jest teraz ten lud ziemi,* a wy chcecie im robić przerwę w ich przymusowej pracy?!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Akurat teraz, gdy ten motłoch jest tak liczny,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 mu chcecie robić przerwę od przymusowych robót?!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Oto lud tej ziemi jest teraz liczny, a wy go odrywacie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Farao: Oto, wielki teraz jest ten lud w ziemi, a wy je odrywacie od robót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Wielki jest lud ziemie; widzicie, iż się tłum rozkrzewił: jako daleko więcej, jeśli im dacie od robót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faraon: Oto lud kraju teraz jest liczny, a 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faraon: Oto teraz, gdy są liczniejsi niż ludność kraju, wy chcecie, żeby świętowali zamiast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mówił dalej: Teraz, gdy lud tego kraju jest liczny, wy odciągacie go od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dość, że stali się najliczniejszym ludem tej krainy, to jeszcze chcecie, żeby przestali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dodał: - Ten nędzny lud jest teraz tak liczny, a wy jeszcze chcecie odrywać go od roboty?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powiedział: Zwiększyła się teraz liczba ludzi w kraju, a wy sprawiacie, że odpoczywają od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Ось тепер нарід землі є дуже численним. Отже, не даймо їм спочинку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nadto powiedział: Licznym jest już ten lud ziemi, a wy ich chcecie oderwać od 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powiedział jeszcze: ”Oto lud tej ziemi jest teraz liczny, a wy odciągacie ich od noszenia ciężarów”.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pospólstwo; wg PS: od ludu tej ziemi, </w:t>
      </w:r>
      <w:r>
        <w:rPr>
          <w:rtl/>
        </w:rPr>
        <w:t>מֵעם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2024-03-28T23:23:26Z</dcterms:modified>
</cp:coreProperties>
</file>