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przemówił do Mojżesza i do Aarona i rozkazał im (iść) do synów Izraela oraz do faraona, króla Egiptu, aby wyprowadzić synów Izraela z ziemi egipskiej.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2024-04-26T13:00:52Z</dcterms:modified>
</cp:coreProperties>
</file>