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pojął sobie za żonę Eliszebę, córkę Aminadaba, siostrę Nachszona, a (ta) urodziła mu Nadaba i Abihu, i Eleazara, i Itamara.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2024-04-25T16:12:47Z</dcterms:modified>
</cp:coreProperties>
</file>