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0"/>
        <w:gridCol w:w="57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Koracha (to):* Asir i Elkana, i Abiasaf.** To są rodziny Koracha.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Koracha: Asir, Elkana i Abiasaf. To są rodziny Koracha.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Koracha: Assir, Elkana i Abiasaf. To są rodziny Korachitów.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Korego: Asyr, i Elkana, i Abyjazaf. Teć są domy Korytów.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też Korego: Aser i Elkana, i Abiasaf: te są rodzaje Koritów.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Koracha: Assir, Elkana i Abiasaf. Oto rody Korachitów.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Koracha: Assir, Elkana i Abiasaf. To są rodziny Koracha.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Koracha to: Assir, Elkana i Abiasaf. Oto rodziny Korachitów.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Koracha: Assir, Elkana i Abiasaf. To są rodziny Korachitów.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Aarona Eleazar pojął za żonę jedną z córek Putiela. Ona urodziła mu Pinchasa. Oto naczelnicy rodów Lewiego według ich 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Koracha: Asir, Elkana i Awiasaf. To są rodziny Korachitów.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ж Коре: Асір і Елкана і Авіасаф; це родини Коре.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Koracha to: Assyr, Elkana i Abiasat. Oto rodziny Korachitów.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Koracha byli: Assir i Elkana, i Abiasaf. To były rodziny Korachitów.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16:1-35&lt;/x&gt;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Abiasaf, </w:t>
      </w:r>
      <w:r>
        <w:rPr>
          <w:rtl/>
        </w:rPr>
        <w:t>אֲבִיאָסָף</w:t>
      </w:r>
      <w:r>
        <w:rPr>
          <w:rtl w:val="0"/>
        </w:rPr>
        <w:t xml:space="preserve"> : wg PS: </w:t>
      </w:r>
      <w:r>
        <w:rPr>
          <w:rtl/>
        </w:rPr>
        <w:t>אֶבִיָסָף</w:t>
      </w:r>
      <w:r>
        <w:rPr>
          <w:rtl w:val="0"/>
        </w:rPr>
        <w:t xml:space="preserve"> , zob. &lt;x&gt;130 6:8&lt;/x&gt;, 22;&lt;x&gt;130 9:19&lt;/x&gt;.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2024-04-19T00:06:36Z</dcterms:modified>
</cp:coreProperties>
</file>