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Aaron i Mojżesz, do których powiedział JAHWE: Wyprowadźcie synów Izraela z ziemi egipskiej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2024-03-28T14:15:11Z</dcterms:modified>
</cp:coreProperties>
</file>