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przemawiali do faraona, króla Egiptu, aby wyprowadzić synów Izraela z Egiptu* – to Mojżesz i 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oni, Mojżesz i Aaron, przemawiali do faraona, króla Egiptu, aby doprowadzić do wyzwolenia stamtąd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oni mówili do faraona, króla Egiptu, aby wyprowadzić synów Izraela z 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mówili do Faraona, króla Egipskiego, aby wyprowadzili syny Izraelskie z Egiptu; toć jest ten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mówią do Faraona, króla Egipskiego, aby wywiedli syny Izraelowe z Egiptu: ten jest Mojżesz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faraona, króla egipskiego, by wyprowadzić Izraelitów z Egiptu: oni,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mówili do faraona, króla egipskiego, aby pozwolił wyjść synom izraelskim z Egiptu: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Przemawiali do faraona, króla Egiptu, aby wyprowadzić Izraelitów z Egiptu, oni –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Mojżesz i Aaron przekonywali faraona, króla Egiptu, by pozwolił Izraelitom opuścić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przemówił Jahwe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przemawiali do faraona, króla Egiptu, aby wyprowadzić synów Jisraela z Egiptu. To [byli] Mosze i Aharon.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говорили до Фараона єгипетского царя, і вивели синів Ізраїля з Єгипту, це Мойсей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króla Micraimu faraona, odnośnie wyprowadzenia Israela z Micraimu; oto Mojżesz i 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mówili do faraona, króla Egiptu, żeby wyprowadzić synów Izraela z Egiptu. To Mojżesz i 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מארץ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2024-04-26T03:27:29Z</dcterms:modified>
</cp:coreProperties>
</file>