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przemawiali do faraona, króla Egiptu, aby wyprowadzić synów Izraela z Egiptu* – to Mojżesz i 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מארץ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2024-04-20T00:12:05Z</dcterms:modified>
</cp:coreProperties>
</file>