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powiedział przed obliczem* JAHWE: Oto ja jestem (człowiekiem) nieobrzezanych warg, jakże więc posłucha mnie faraon?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obliczem, </w:t>
      </w:r>
      <w:r>
        <w:rPr>
          <w:rtl/>
        </w:rPr>
        <w:t>לִפְנֵי</w:t>
      </w:r>
      <w:r>
        <w:rPr>
          <w:rtl w:val="0"/>
        </w:rPr>
        <w:t xml:space="preserve"> (lifne), zwykle tłum. jako: wobec, przed, może w tym kontekście ozn., że Mojżesz powiedział Bogu otwarcie, „prosto w oczy”.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2024-04-23T09:27:33Z</dcterms:modified>
</cp:coreProperties>
</file>