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Ja także wzdychanie synów Izraela, których Egipcjanie zniewolili – i wspomniałem na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Dotarło też do Mnie wzdychanie synów Izraela, których Egipcjanie zniewolili; wspomniałem o moim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także jęk synów Izraela, których Egipcjanie trzymają w niewoli, i wspomniałem na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też usłyszał krzyk synów Izraelskich, które Egipczanie w niewolą podbijają, i wspomniałem na przymierze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usłyszał wzdychanie synów Izraelowych, którym je utrapili Egipcjanie, i wspomniałem na przymierze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usłyszałem jęk Izraelitów, których Egipcjanie obciążyli nadmiernie robotami, i wspomniałem na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słyszałem wzdychanie synów izraelskich, których Egipcjanie zmuszają do niewolniczej pracy i wspomniałem na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usłyszałem jęk Izraelitów, których Egipcjanie obciążyli robotami i wspomniałem na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również lament Izraelitów zmuszanych do pracy przez Egipcjan i wspomniałem na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skargę synów Izraela, których Egipcjanie zamieniali w niewolników, wspomniałem na swoje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lament synów Jisraela, których zniewolił Egipt. I pamiętałem o Moim przymierzu.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стогін синів Ізраїля, яким єгиптяни їх гнобили, і пригадав Я завіт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usłyszałem jęk synów Israela, których ujarzmiają Micrejczycy oraz wspomniałem na Me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jęki synów Izraela, których Egipcjanie trzymają w niewoli, i pamiętam o moim przymierzu.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2024-04-27T01:31:06Z</dcterms:modified>
</cp:coreProperties>
</file>