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przemówił Mojżesz do synów Izraela, lecz (oni) nie słuchali Mojżesza z powodu zniecierpliwienia ducha* oraz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przemówił Mojżesz do synów Izraela, lecz oni nie słuchali Mojżesza z powodu zniechęcenia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mówił tak do synów Izraela, ale nie usłuchali go z powodu udręki ducha i ciężkiej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tak Mojżesz do synów Izraelskich, ale nie usłuchali Mojżesza dla ściśnionego ducha, i dla niewoli ciężkiej.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tedy Mojżesz wszystko synom Izraelowym. Którzy nie usłuchali go dla uciążenia ducha i dla roboty barzo ciężkiej.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oznajmił te słowa Izraelitom, ale nie chcieli ich słuchać z powodu udręki ducha i z powodu ciężkich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mówił Mojżesz do synów izraelskich, lecz oni nie słuchali Mojżesza z powodu upadku ducha i 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to Izraelitom, ale nie usłuchali Mojżesza z powodu udręki ducha i 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te słowa Izraelitom, lecz nie usłuchali go z powodu zniecierpliwienia i utrudzenia.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wyłożył więc to Izraelitom; ci jednak nie chcieli go słuchać, a to z powodu małoduszności i z powodu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przemówił do synów Jisraela, ale nie słuchali Moszego z powodu zniecierpliwienia i ciężkiej pracy.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Заговорив же Мойсей так до синів Ізраїля і не вислухали Мойсея через малодушність і через гнітучі роботи.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tak samo mówił do synów Israela, ale Mojżesza nie słuchali z powodu udręczenia ducha oraz z powodu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o tym synom Izraela, ale oni nie słuchali Mojżesza wskutek zniechęcenia i z powodu ciężkiej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zniecierpliwienia ducha, </w:t>
      </w:r>
      <w:r>
        <w:rPr>
          <w:rtl/>
        </w:rPr>
        <w:t>רּוחַ מִּקֹצֶר</w:t>
      </w:r>
      <w:r>
        <w:rPr>
          <w:rtl w:val="0"/>
        </w:rPr>
        <w:t xml:space="preserve"> , idiom.: krótkości ducha, wg G: z powodu zniechęcenia (l. utraty serca), ἀπὸ τῆς ὀλιγοψυχίας.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2024-04-25T16:20:48Z</dcterms:modified>
</cp:coreProperties>
</file>