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faraon wezwał mędrców i czarowników* – i uczynili również oni, wróżbici** Egiptu, to samo przez swe tajemne (zaklęcia).***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mędrców i czarowników, &lt;x&gt;20 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wróżbici, </w:t>
      </w:r>
      <w:r>
        <w:rPr>
          <w:rtl/>
        </w:rPr>
        <w:t>חַרְּטֻּמִים</w:t>
      </w:r>
      <w:r>
        <w:rPr>
          <w:rtl w:val="0"/>
        </w:rPr>
        <w:t xml:space="preserve"> (chartummim), skrybowie zajmujący się również tajemnymi zaklęciami.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tajemne (zaklęcia), ּ</w:t>
      </w:r>
      <w:r>
        <w:rPr>
          <w:rtl/>
        </w:rPr>
        <w:t>בְלַהֲטֵיהֶם</w:t>
      </w:r>
      <w:r>
        <w:rPr>
          <w:rtl w:val="0"/>
        </w:rPr>
        <w:t xml:space="preserve"> (belahtehem), od </w:t>
      </w:r>
      <w:r>
        <w:rPr>
          <w:rtl/>
        </w:rPr>
        <w:t>לּוט</w:t>
      </w:r>
      <w:r>
        <w:rPr>
          <w:rtl w:val="0"/>
        </w:rPr>
        <w:t xml:space="preserve"> (lut), czyli: owinąć. &lt;x&gt;20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2024-04-25T16:30:14Z</dcterms:modified>
</cp:coreProperties>
</file>