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Serce faraona jest ociężałe,* odmawia wypuszczenia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Faraon jest wciąż nieprzejednany,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odmawia wypuszczenia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Serce faraona jest zatwardziałe,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Ociężało serce Faraonowe; nie chce puścić ludu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Obciężało serce Faraonowe, nie chce 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Serce faraona jest twarde,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Twarde jest serce faraona, wzbrania się wypuścić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Twarde jest serce faraona, nie chce wypuścić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„Faraon jest uparty i nie zgadza się na wyjście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- Serce faraona jest zatwardziałe; nie chce wypuścić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Faraon jest nieprzejednany i odmawia wypuszczenia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Тяжким стало серце Фараона, щоб не відіслати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Oporne jest serce faraona i się wzbrania, aby uwolnić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”Serce faraona jest nieczułe. Odmówił odprawienia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ociężałe, ּ</w:t>
      </w:r>
      <w:r>
        <w:rPr>
          <w:rtl/>
        </w:rPr>
        <w:t>כָבֵד</w:t>
      </w:r>
      <w:r>
        <w:rPr>
          <w:rtl w:val="0"/>
        </w:rPr>
        <w:t xml:space="preserve"> (kawed), lub: niewrażliwe.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2024-04-23T22:58:12Z</dcterms:modified>
</cp:coreProperties>
</file>