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oznajmiał wszystko, co ci rozkażę, a Aaron, twój brat, będzie przemawiał do faraona, aby* wypuścił synów Izraela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przekazywał wszystko, co Ja ci rozkażę, Aaronowi, a twój brat Aaron będzie przemawiał do faraona, aby wypuścił synów Izraela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wszystko, co ci rozkażę. A twój brat Aaron będzie mówił do faraona, aby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wszystko, coć rozkażę: ale Aaron, brat twój, będzie mówił do Faraona, aby wypuścił syny Izraelskie z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mu powiesz wszystko, coć rozkazuję, a on będzie mówił do Faraona, aby puścił syny Izraelowe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mu wszystko, co ci rozkażę, a Aaron, brat twój, będzie przemawiał do faraona, ażeby wypuścił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wszystko, co ci rozkażę, a Aaron, brat twój, będzie mówił do faraona, aby wypuścił synów izraelskich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mu wszystko, co ci rozkażę, a Aaron, twój brat, będzie mówił do faraona, aby wypuścił Izraelitów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 wszystko, co ci przykazuję, a twój brat Aaron przemówi do faraona, aby wypuścił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mu powtórzyć wszystko, co Ja ci poleciłem, a twój brat Aaron ma przemawiać do faraona, aby wypuścił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będziesz mówił wszystko, co ci przykażę, a twój brat Aharon będzie przemawiał do faraona. I [on] wypuści synów Jisraela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скажеш йому все, що Я тобі заповідаю, та Аарон твій брат говоритиме до Фараона, щоб відіслав синів Ізраїля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wszystko, co ci przekażę, a twój brat Ahron będzie przemawiał do faraona, by uwolnił synów Israela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wszystko. co ci nakażę, natomiast Aaron, twój brat, będzie przemawiał do faraona i ten odprawi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by : impf. cons. z impf. nakazu lub pouczenia, lub: a wypuści.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2024-04-26T01:02:06Z</dcterms:modified>
</cp:coreProperties>
</file>