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jednak uczynili czarownicy egipscy swoimi tajemnymi (zaklęciami), tak że serce faraona zhardziało i nie posłuchał ich –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jednak uczynili czarownicy egipscy za pomocą swoich tajemnych zaklęć, tak że faraon pozostał nieugięty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posłuchał ich — tak zresztą,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egipscy czarownicy uczynili to samo swoimi czarami. Pozostało więc zatwardziałe serce faraona i nie posłuchał ich, jak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także czarownicy Egipscy czarami swemi; i zatwardziało serce Faraonowe, i nie usłuchał ich, jako był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takież czarownicy Egipscy czarami swemi. I zatwardziało serce Faraonowe, i nie usłuchał ich, jako był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samo uczynili czarownicy egipscy dzięki swym zaklęciom. Uparte więc pozostało serce faraona, i nie usłuchał ich, jak to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to samo uczynili czarami swoimi czarownicy egipscy i serce faraona pozostało nieczułe, i nie usłuchał ich, jak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jednak uczynili wróżbici egipscy swoimi magicznymi praktykami. Serce faraona pozostało więc zatwardziałe i ich nie posłuchał, jak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egipscy czarodzieje swoimi sztuczkami zdołali zrobić to samo, faraon trwał w uporze i nie posłuchał Mojżesza i Aarona, co zresztą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dokonali jednak wróżbiarze egipscy swoimi tajemnymi sztukami. Serce faraona pozostało zatem nieczułe i nie usłuchał ich, jak to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magowie egipscy zrobili tak [samo] swoimi tajemnymi zaklęciami. Jednak, tak jak zapowiedział Bóg, faraon się zawziął i nie posłuchał [Moszego i Aharona].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Зробили ж і єгипетскі ворожбити так само своїми чарами і закаменілим стало серце Фараона, і не вислухав їх, так як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samo uczynili swoimi czarami wróżbici Micraimu. Ale serce faraona było twarde oraz ich nie usłuchał tak, jak 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uprawiający magię kapłani egipscy zaczęli czynić to samo za pomocą swych sztuk tajemnych; a serce faraona trwało w uporze i nie posłuchał ich, jak to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2024-03-28T20:12:32Z</dcterms:modified>
</cp:coreProperties>
</file>