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6"/>
        <w:gridCol w:w="55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Egipcjanie kopali wokół Nilu (w poszukiwaniu) wody do picia, bo nie byli w stanie pić wody z Nilu.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Egipcjanie kopali wokół Nilu w poszukiwaniu wody pitnej, nie byli bowiem w stanie pić wody z rzeki.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wszyscy Egipcjanie kopali wokół rzeki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poszukiwaniu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wody do picia, bo nie mogli pić wody z rzeki.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kopali wszyscy Egipczanie około rzeki, szukając wody, aby pili; bo nie mogli pić wody z rzeki.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wykopali wszyscy Egipcjanie około rzeki wodę, aby pili, bo nie mogli pić wody rzecznej.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Egipcjanie kopali w pobliżu Nilu, szukając wody do picia, bo nie mogli pić wody z Nilu.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Egipcjanie zaczęli kopać w okolicach Nilu, szukając wody do picia, bo nie mogli pić wody z Nilu.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Egipcjanie zaczęli kopać w okolicy Nilu w poszukiwaniu wody do picia, bo nie mogli pić wody z Nilu.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Egipcjanie kopali studnie wokół Nilu w poszukiwaniu wody, gdyż woda z Nilu nie nadawała się do picia.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wszyscy Egipcjanie poczęli kopać w okolicy Nilu w poszukiwaniu wody do picia, nie mogli bowiem pić wody z Nilu.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Egipcjanie kopali wokół Rzeki [szukając] wody do picia, bo nie mogli pić wody z Rzeki.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Покопали ж усі єгиптяни довкруг ріки, щоб пити воду, і не могли пити воду з ріки.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Micrejczycy zaczęli kopać w okolicach rzeki, by otrzymać wodę do picia; gdyż nie mogli pić wody z rzeki.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Egipcjanie zaczęli kopać wokoło nad Nilem, szukając wody do picia, ponieważ nie mogli pić wody z Nilu.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2024-04-24T03:20:20Z</dcterms:modified>
</cp:coreProperties>
</file>