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668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będziesz chciał go wypuścić, to Ja dotknę cały twój kraj plagą żab.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pozwolisz mu wyjść, Ja ześlę żaby na cały twój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będziesz się wzbraniał ich wypuścić, wtedy Ja utrapię żabami cały twój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odmówisz wypuszczenia ich uderzę cały twój obszar żabami.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ти не бажаєш відіслати, ось я вдаряю всі твої границі жабами.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wzbraniasz się go uwolnić, oto Ja porażę całe twoje państwo znanymi wam żabami.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2024-03-29T07:29:18Z</dcterms:modified>
</cp:coreProperties>
</file>