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90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będą wchodzić na ciebie i na twój lud,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oblezą ciebie, twój lud i cały twój dwór»”.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będą wchodziły na ciebie, na twój lud i na wszystkich twoich służebnych”.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będą wchodzić na ciebie, na twój lud i na wszystkie twoje sługi'.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вилізуть жаби на тебе і на твоїх слуг і на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żaby polezą na ciebie, na twój naród oraz na wszystkie twoje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2024-03-29T12:10:29Z</dcterms:modified>
</cp:coreProperties>
</file>