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zatwardzę* serce** faraona i (choć) sprawię, że moje znaki i moje cuda w ziemi egipskiej będą liczne,***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zatwardzę, </w:t>
      </w:r>
      <w:r>
        <w:rPr>
          <w:rtl/>
        </w:rPr>
        <w:t>אַקְׁשֶה</w:t>
      </w:r>
      <w:r>
        <w:rPr>
          <w:rtl w:val="0"/>
        </w:rPr>
        <w:t xml:space="preserve"> (’aqsze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głównie siedlisko rozumu.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2024-04-23T08:54:11Z</dcterms:modified>
</cp:coreProperties>
</file>