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was nie posłucha. Wtedy położę moją rękę na Egipt i wyprowadzę moje zastępy, mój lud, synów Izraela, z ziemi egipskiej przez wielkie sądy.*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sprawą potężnych aktów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2024-04-25T13:14:21Z</dcterms:modified>
</cp:coreProperties>
</file>