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40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pouczył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tak powiedział do Mojżesza oraz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2024-04-18T19:27:10Z</dcterms:modified>
</cp:coreProperties>
</file>