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4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żaby oddalą się od ciebie i od twoich domów, i od twoich sług, i od twojego ludu, a pozostaną tylko w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 żaby oddalą się od ciebie, od twoich pałaców, od twoich sług i od twojego ludu, a będą tylko w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Żaby odejdą od ciebie, z twoich domów, od twoich sług i twego ludu, zostaną tylko w rzece.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żaby od ciebie, i od domów twoich, i od sług twoich, i od ludu twego, tylko w rzece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żaby od ciebie i od domu twego, i od sług twoich, i od ludu twego, a tylko w rzece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Żaby odejdą od ciebie, od twoich domów, od twoich sług i od ludu twego i pozostaną jedynie w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Żaby oddalą się od ciebie i z pałaców twoich, i od sług twoich, i od ludu twego, a pozostaną tylko w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ujrzał, że ustąpił ucisk, uczynił swoje serce twardym i nie posłuchał ich, tak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odetchnął z ulgą, lecz trwał w uporze i nie usłuchał ich, co zresztą JAHWE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faraon zobaczył, że nastała ulga, zatwardził swoje serce i nie posłuchał ich, jak to przepowiedział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zobaczył, że nastała ulga, ale pozostał nieprzejednany i nie posłuchał ich. Tak jak zapowiedział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ж Фараон, що настала полегша, ствердло його серце, і він не вислухав їх, так як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faraon widząc, że nastąpiła ulga, uczynił twardym swoje serce oraz ich nie usłuchał, jak zapowiedział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żaby bowiem odstąpią od ciebie i twoich domów, i twoich sług, i twego ludu. Pozostaną tylko w Nilu”.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2024-04-24T00:34:11Z</dcterms:modified>
</cp:coreProperties>
</file>