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Próbowali tak uczynić również wróżbici swoimi tajemnymi (zaklęciami), chcąc sprowadzić komary, lecz nie zdołali – były zatem komary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próbowali uczynić wróżbici za pomocą swoich tajemnych zaklęć, bo też chcieli sprowadzić komary, lecz im się nie udało. Komary zatem dokuczały ludziom oraz bydłu.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czynili to samo swoimi czarami, aby sprowadzić wszy, ale nie mogli. I wszy były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Czynili też także czarownicy, przez czary swoje, aby wywiedli wszy, ale nie mogli; i były wszy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tymże sposobem czarownicy czarami swymi, aby wywiedli mszyce, ale nie mogli. I były mszyce tak na ludziech, jako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samo starali się uczynić czarownicy dzięki swym zaklęciom, by sprowadzić komary, ale tego nie potrafili. Były więc komary na ziemi i na 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próbowali uczynić to samo swoimi czarami, by sprowadzić komary, lecz nie potrafili; i były komary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oddzielę ziemię Goszen, w której mieszka Mój lud, i tam nie będzie much, abyś poznał, że Ja, JAHWE, jestem wśród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oddzielę jednak krainę Goszen, którą zamieszkuje mój lud. Nie pojawi się na niej robactwo, abyś się przekonał, że Ja jestem JAHWE tu,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tego dnia oddzielę ziemię Goszen, w której się zatrzymał mój lud: nie będzie tam zgoła bąków, abyś poznał, że to Ja, Jahwe, [władam] pośrodku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oddzielę cudownie ziemię Goszen, w której pozostaje Mój lud, aby nie było tam rozwścieczonych zwierząt, żebyś wiedział, że Ja, Bóg, jestem [władcą]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диво в тім дні в землі Ґесем, в якій є мій нарід, на ній не буде там псячої мухи, щоб знав ти, що Я Господь, Господь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owego dnia wyróżnię ziemię Goszen, na której przebywa Mój lud, więc tam nie będzie robactwa; abyś poznał, że Ja jestem WIEKUISTY pośród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uprawiający magię próbowali uczynić to samo za pomocą swoich sztuk tajemnych, żeby sprowadzić komary, lecz nie byli w stanie. I człowieka oraz zwierzę obsiadły komary.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2024-03-29T12:10:02Z</dcterms:modified>
</cp:coreProperties>
</file>