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odmówisz jego wypuszczenia, Ja zaraz uderzę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wypuścić go, oto dotknę żabami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ty nie będziesz chciał puścić, oto, Ja zarażę wszystkie granice twoje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będziesz chciał puścić, oto ja zarażę wszytkie granice twe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nie wypuścisz, to dotknę cały kraj twój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wypuścić, to Ja dotknę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nad wody Egiptu, a wtedy żaby powychodziły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wzniósł rękę nad wodami Egiptu, a żaby wyszły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Aaron swą rękę nad wody Egiptu, a wtedy powychodziły żaby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wyciągnął rękę nad wody Egiptu, wyszły żaby i pokryły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Аарон руку на води Єгипту, і навів жаб. І вилізли жаби і покрили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wyciągnął swoją rękę na wody Micraimu. Zatem żaby wylazły oraz pokryły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ich odprawić, oto ja dotknę całe twoje terytorium plagą żab.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2024-04-17T00:06:31Z</dcterms:modified>
</cp:coreProperties>
</file>