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7"/>
        <w:gridCol w:w="1441"/>
        <w:gridCol w:w="6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wezwał Mojżesza i Aarona, i powiedział: Idźcie, złóżcie waszemu Bogu ofiarę w tym kraju.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2024-04-26T07:49:59Z</dcterms:modified>
</cp:coreProperties>
</file>