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Ja was wypuszczę i złóżcie ofiarę JAHWE, waszemu Bogu, na pustyni, ale nie oddalajcie się zbytnio w (swej) wędrówce – (i) wstawcie się za mną!*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wypuszczę was — zgodził się faraon. — Złóżcie ofiarę JAHWE, waszemu Bogu, na pustyni, ale nie oddalajcie się zbytnio. A teraz wstawcie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Wypuszczę was, abyście mogli złożyć ofiarę JAHWE, waszemu Bogu, na pustyni, tylko nie oddalajcie się zbytnio. Wstawcie się też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Farao: Jać wypuszczę was, abyście ofiarowali Panu Bogu waszemu na puszczy, wszakże daleko nie odchodźcie, i módlcie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Farao: Jać was puszczę, abyście ofiarowali JAHWE Bogu waszemu na puszczy, wszakże dalej nie zachodźcie: proście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faraon: Ja was wypuszczę na pustynię, byście złożyli ofiarę Panu, Bogu waszemu, tylko nie oddalajcie się zbytnio i wstawcie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faraon: Wypuszczę was, abyście złożyli Panu, Bogu waszemu, ofiarę na pustyni; lecz nie oddalajcie się zbytnio. Wstawcie się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tym razem faraon uczynił twardym swoje serce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wszystko i tym razem upór zawładnął faraonem i nie wypuścił on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pozostał niewzruszony także i tym razem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tym razem faraon pozostał nieprzejednany i nie wypuścił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твердим вчинив Фараон своє серце і в цьому часі і не захотів відіслати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faraon i tym razem uczynił twardym swoje serce, i nie uwolnił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rzekł: ”Ja was odprawię i złożycie ofiarę JAHWE, waszemu Bogu, na pustkowiu. Tylko nie odchodźcie za daleko. Upraszajcie za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 więc za mną do Pana G, εὔξασθε οὖν περὶ ἐμοῦ πρὸς κύριον.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2024-04-25T12:39:22Z</dcterms:modified>
</cp:coreProperties>
</file>