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Powiedz Aaronowi: Unieś swoją rękę ze swoją laską nad rzeki, nad kanały i nad rozlewiska, i sprowadź żaby na ziemię egipską!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2024-03-29T08:36:26Z</dcterms:modified>
</cp:coreProperties>
</file>