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swój dobytek i wszystko, co masz na polu, (bo) każdy człowiek i zwierzę, które znajdzie się na polu, a nie zostanie spędzone do domu, zginie, gdy spadnie na nie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2024-04-20T07:46:51Z</dcterms:modified>
</cp:coreProperties>
</file>