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odmówisz ich wypuszczenia i będziesz go nadal* zatrzymywał,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nadal, &lt;x&gt;20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2024-04-25T22:12:34Z</dcterms:modified>
</cp:coreProperties>
</file>