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8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(więc) spośród sług faraona bał się Słowa JAHWE, śpiesznie ściągał swoje sługi i swój dobytek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zważał na Słowo JAHWE, śpiesznie ściągał swe sługi i dobytek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uląkł się słowa JAHWE, kazał uciekać swym sługom wraz z bydłem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tedy uląkł słowa Pańskiego z sług Faraonowych, kazał uciekać sługom swym, i z bydłem swojem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bał słowa PANSKIEGO z sług Faraonowych, kazał uciekać sługom swym i bydłu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ze sług faraona zląkł się słów Pana, schronił sługi swoje i bydło do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każdy spośród sług faraona, kto bał się słowa Pańskiego, chronił śpiesznie sługi swoje i bydło swoje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ze sług faraona przestraszył się słów JAHWE, ten schronił swoje sługi i bydło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dworzan faraona, którzy lękali się słowa JAHWE, zagnali służbę i trzody do domostw.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sług faraona, którzy ulękli się tych słów Jahwe, ukryli po domach swoich niewolników i 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[Ci] ze sług faraona, którzy przestraszyli się słów Boga, zagonili do domów swoich niewolników i swoje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рабів Фараона боявся господнього слова, ввів свою скотину до хат.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każdy ze sług faraona, kto się przestraszył słowa WIEKUISTEGO spędził do domów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wśród sług faraona bał się słowa JAHWE, kazał swym sługom wraz z dobytkiem uciec do domów,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2024-04-24T04:30:29Z</dcterms:modified>
</cp:coreProperties>
</file>