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 ręka JAHWE już jest* na twym dobytku, który jest na polu, na koniach, na osłach, na wielbłądach,** na krowach i na owcach – zaraza*** bardzo ciężka.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już jest, </w:t>
      </w:r>
      <w:r>
        <w:rPr>
          <w:rtl/>
        </w:rPr>
        <w:t>הֹויָה</w:t>
      </w:r>
      <w:r>
        <w:rPr>
          <w:rtl w:val="0"/>
        </w:rPr>
        <w:t xml:space="preserve"> (hoja h), jedyne miejsce, gdzie cz ten występuje w tej formie, &lt;x&gt;20 9:3&lt;/x&gt; L; w PS: </w:t>
      </w:r>
      <w:r>
        <w:rPr>
          <w:rtl/>
        </w:rPr>
        <w:t>היה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udomowienia wielbłądów już w tym czasie, zob. &lt;x&gt;20 9:3&lt;/x&gt;L.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78:50&lt;/x&gt;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2024-04-26T00:58:42Z</dcterms:modified>
</cp:coreProperties>
</file>