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Zhardziało serce faraona i nie wypuścił synów Izraela, tak jak JAHWE zapowiedział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2024-04-27T01:50:15Z</dcterms:modified>
</cp:coreProperties>
</file>