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zaznaczy różnicę* między dobytkiem Izraela a dobytkiem Egipcjan i nie padnie nic z (dobytku)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rozróżni między dobytkiem Izraela a dobytkiem Egipcjan w ten sposób, że nie padnie nic z dobytku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rozdzieli stada Izraela i stada Egiptu, aby nie zdechło nic ze wszystkiego,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rozdział między trzodami Izraelskiemi, i między trzodami Egipskiemi, aby nic nie zdechło ze wszystkiego, co jest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JAHWE dziwną rzecz między osiadłościami Izraelskimi i osiadłościami Egipskimi, że zgoła nic nie zginie z tego, co należy do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oddzieli bydło Izraelitów od bydła Egipcjan. Z izraelskiego nic nie wyginie.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 Pan różnicę między bydłem Izraelitów a bydłem Egipcjan; i nie zginie nic z tego, co należy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oddzieli bydło Izraelitów od bydła Egipcjan i z tego, co należy do Izraelitów, nic nie zdechnie.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oddzieli trzody Izraela od trzód Egipcjan i nie padnie żadne zwierzę należące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oddzieli trzody Izraelitów od trzód Egipcjan; nie padnie żadna sztuka z tego, co należy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Bóg cudownie oddzieli stada Jisraela od stad Egiptu i ze wszystkiego, co należy do synów Jisraela, nic nie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чудну різницю зроблю я в тім часі між скотиною єгиптян і між скотиною синів Ізраїля. Не згине з усіх згаданих (те, що належить) синам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rozdzielił także pomiędzy bydłem Israelitów a bydłem Micrejczyków, by nie padło nic ze wszystkiego, co należy do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 różnicę między dobytkiem Izraela a dobytkiem Egiptu, i nic nie zdechnie ze wszystkiego, co należy do synów Izraela”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8:22&lt;/x&gt;; &lt;x&gt;20 11:7&lt;/x&gt;; &lt;x&gt;20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2024-04-25T21:35:28Z</dcterms:modified>
</cp:coreProperties>
</file>