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rzecz tę nazajutrz – i padł cały* dobytek Egipcjan, lecz z dobytku synów Izraela nie padło ani jedno.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: przyp. ten ukazuje, że chodzi nie o cały,  ale  o znaczne  liczby.  To  samo  wyłania  się  z  kontekstu  innych  przypadków użycia tego słowa. Może ozn. znaczną liczbę lub różnorodność.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2024-03-29T12:15:27Z</dcterms:modified>
</cp:coreProperties>
</file>