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(sprawdzić), a oto nie padło z dobytku* Izraela ani jedno – a serce faraona stwardniało, i nie wypuścił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synów, </w:t>
      </w:r>
      <w:r>
        <w:rPr>
          <w:rtl/>
        </w:rPr>
        <w:t>בְנֵי</w:t>
      </w:r>
      <w:r>
        <w:rPr>
          <w:rtl w:val="0"/>
        </w:rPr>
        <w:t xml:space="preserve"> ; pod. G: υἱῶν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2024-05-10T12:49:28Z</dcterms:modified>
</cp:coreProperties>
</file>