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zamieni się w pył nad całą ziemią egipską i zamieni się na człowieku i na bydle we wrzód* pękający czyrakami –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medycznego aspektu, &lt;x&gt;20 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2024-04-18T07:13:06Z</dcterms:modified>
</cp:coreProperties>
</file>