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pewnego dnia synowie Boży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przyszli, aby stawić się przed JAHWE. Wśród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synowie Boży przybyli, aby stanąć przed JAHWE, że też szatan pojawił się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niektórego dnia, gdy przyszli synowie Boży, aby stanęli przed Panem, że też przyszedł i szatan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dnia, gdy przyszli synowie Boży, aby stali przed JAHWE, był też między 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Boży przyszli stawić się przed Panem, szatan też przyszedł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zdarzyło się pewnego dnia, że przybyli synowie Boży, aby się stawić przed Panem, a wśród nich przybył też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przybyli synowie Boży, aby stanąć przed JAHWE i był wśród nich także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Boży przybyli, aby się stawić przed JAHWE. Przybył także szatan i stanął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synowie Boży przybyli, by się stawić przed Jahwe. Stawił się także z 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настав подібний день, і ось прийшли божі ангели, щоб стати перед Господом, і диявол прийшов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pewnego razu się zdarzyło, że przybyli synowie Boga, aby stawić się przed WIEKUISTYM, a pośród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synowie prawdziwego Boga wzeszli, żeby stanąć przed JAHWE, i również Szatan wszedł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2024-04-26T18:41:25Z</dcterms:modified>
</cp:coreProperties>
</file>