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9"/>
        <w:gridCol w:w="59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szatana: Skąd przybywasz? A szatan odpowiedział JAHWE tymi słowy: Z krążenia po ziemi i z przechadzania się po niej.*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przybywasz? — zapytał go JAHWE. A właśnie krążyłem po ziemi — odpowiedział szatan. — Przechadzałem się to tu, to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zapytał szatana: Skąd przychodzisz? Szatan odpowiedział JAHWE: Krążyłem po ziemi i przechadzałem się po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 do szatana: Skąd idziesz? I odpowiedział szatan Panu, i rzekł: Okrążałem ziemię, i przechadzałem się po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rzekł JAHWE: Skąd idziesz? Który odpowiedając, rzekł: Skrążyłem ziemię i schodziłem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 do szatana: Skąd przychodzisz? Szatan odrzekł Panu: Przemierzałem ziemię i wędrowałem po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szatana: Skąd przybywasz? A szatan odpowiedział Panu, mówiąc: Wędrowałem po ziemi i przeszedłem ją wzdłuż i wszerz.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spytał szatana: Skąd przybywasz? Szatan zaś odpowiedział JAHWE: Okrążałem ziemię i przechadzałem się po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szatana: „Skąd przychodzisz?”. Szatan odpowiedział JAHWE: „Okrążyłem ziemię i przemierzyłem ją wzdłuż i wszerz”.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rzekł do szatana: - Skąd przybywasz? A szatan odpowiedział Jahwe: - Krążyłem po ziemi i wędrowałem po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диявола: Звідки ти прийшов? І диявол, відповівши, сказав Господеві: Я прийшов, обійшовши землю і обійшовши піднебесну.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zapytał szatana: Skąd przybywasz? A szatan odpowiedział WIEKUISTEMU, mówiąc: Z wycieczki na ziemię oraz z przechadzki po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rzekł do Szatana: ”Skąd przychodzisz? ” Wówczas Szatan odpowiedział JAHWE, mówiąc: ”Z wędrowania po ziemi i przechadzania się po niej”.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2024-03-28T19:49:58Z</dcterms:modified>
</cp:coreProperties>
</file>