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4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Ci (z tym),* że uciskasz, że odrzucasz twór swoich rąk, a radzie bezbożnych użyczasz światła?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Ci z tym, że mnie gnębisz, że odrzucasz twór swoich rąk, a plany bezbożnych wspierasz?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ci z tym, że mnie uciskasz, że odrzucasz dzieło swoich rąk i sprzyjasz radzie niegodziwych?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masz za pożytek, że mię uciskasz? a iż odrzucasz sprawę rąk twoich? a radę niepobożnych oświecasz?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się dobrze tobie widzi, żebyś mię potwarzył i ucisnął mnie, robotę rąk twoich, a radę niezbożników wspomagał?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Przyjemnie Ci mnie uciskać, odrzucać dzieło swoich rąk i sprzyjać radzie występnych?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z tego korzyść, że uciskasz, że gardzisz tworem swoich rąk, a użyczasz światła radzie bezbożnych?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masz korzyść z tego, że mnie gnębisz, i że odrzucasz dzieło swoich rąk, a sprzyjasz radzie złoczyńców?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Ci z tym, że mnie dręczysz, że odrzucasz dzieło Twoich dłoni, a sprzyjasz planom przewrotnych?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Ci z tego, że mnie uciskasz, odrzucasz dzieło rąk Twoich i sprzyjasz zamysłom bezbożnych?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добре Тобі, якщо безбожно чинитиму, бо Ти відкинув діла моїх рук, а раду безбожних Ти сприйняв?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ci za pożytek z tego, że mnie ciemiężysz; że porzucasz dzieło Twych rąk, a planom niegodziwych przyświecasz?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dobre to dla ciebie, byś wyrządzał krzywdę, byś odrzucał twór ciężkiej pracy swych rąk, a oświetlał rade niegodziwców?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Czy przyjemnie Ci z tym; (2) Czy masz z tego pożytek.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2024-05-05T13:50:29Z</dcterms:modified>
</cp:coreProperties>
</file>