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nieprawość jest w twych rękach, oddal ją, i nie pozwól mieszkać w twych namiotach bezprawiu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2024-05-02T01:49:17Z</dcterms:modified>
</cp:coreProperties>
</file>