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Nadzieja?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teraz moja nadzieja? Kto zobaczy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teraz jest nadzieja moja? a oczekiwanie moje któż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teraz jest oczekiwanie moje, a cierpliwość moję, kto obaczywa?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po cóż nadzieja, kto dojrzy nadziei mej przedmiot?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jest moja nadzieja? Któż może dostrzec moje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moja nadzieja? Kto dostrzeże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podziała moja nadzieja? Może ktoś widział moją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więc teraz moja pociecha? Któż nadzieję mą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де ще є моя надія? Чи я побачу моє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wtedy moja nadzieja? Tak, moja nadzieja; kto ją wyśledzi?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I nadzieję mą – któż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2024-05-06T04:38:45Z</dcterms:modified>
</cp:coreProperties>
</file>