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 przyszli, aby stawić się przed JAHWE, szatan także przybył wśród nich, aby stawić się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nastał dzień, w którym synowie Boży przyszli, by stawić się przed JAHWE. Szatan był wśród nich. On również przyszedł, by się przed Nim 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 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wśród nich przyszedł też szatan, aby stanąć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przyszedł też szatan między nich, aby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niektórego dnia przyszli synowie Boży i stali przed JAHWE, przyszedł też szatan między nie i stał przed oczyma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poszli stawić się przed Panem, szatan też poszedł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że przybyli synowie Boży, aby się stawić przed Panem; wśród nich przybył też i szatan, aby się stawić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przyszli synowie Boży, aby stanąć przed JAHWE, przybył z nimi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nich, aby się stawić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[znowu] pewnego dnia synowie Boży przyszli, aby stawić się przed Jahwe, przyszedł z nimi szatan, by także stawić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подібно до того дня й ангели божі прийшли, щоб стати перед Господом, і диявол прийшов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przybyli synowie Boga, by się stawić przed WIEKUISTYM, a między nimi przybył też szatan, aby stanąć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nadszedł dzień, gdy synowie prawdziwego Boga weszli, by stanąć przed Jehową, i również Szatan wszedł pośród nich, by stanąć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stawić się przed JHWH : brak w G, zob. &lt;x&gt;220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2024-05-03T02:30:56Z</dcterms:modified>
</cp:coreProperties>
</file>