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 którym synowie Boży przyszli, aby stawić się przed JAHWE, szatan także przybył wśród nich, aby stawić się przed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stawić się przed JHWH : brak w G, zob. &lt;x&gt;220 1:6&lt;/x&gt;.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2024-05-03T02:53:18Z</dcterms:modified>
</cp:coreProperties>
</file>