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6"/>
        <w:gridCol w:w="5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odszedł szatan sprzed oblicza JAHWE i uderzył Joba złośliwym wrzodem* od stóp po czubek głowy.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Szatan odszedł więc sprzed oblicza JAHWE i odebrał Jobowi zdrowie. Od stóp do głów pojawiły się na jego ciele straszne wrzody.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szatan sprzed oblicza JAHWE i dotknął Hioba bolesnymi wrzodami, od stóp aż po czubek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tedy szatan od oblicza Pańskiego, zaraził Ijoba wrzodem złym od stopy nogi jego aż do wierzchu głowy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Wyszedszy tedy szatan od oblicza JAHWE, zaraził Joba wrzodem barzo złym, od stopy nogi aż do wierzchu głowy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szatan sprzed oblicza Pańskiego i obsypał Hioba trądem złośliwym, od palca stopy aż po czubek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szatan sprzed oblicza Pana, i dotknął Joba złośliwymi wrzodami od stóp aż do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szatan sprzed oblicza JAHWE i poraził Hioba złośliwymi wrzodami, od stóp aż do czubka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szatan od JAHWE. Potem szatan poraził Hioba bolesnymi wrzodami na całym 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szatan sprzed oblicza Jahwe, i dotknął Joba złośliwymi wrzodami od palców stopy aż po czubek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Вийшов же диявол від Господа і вдарив Йова поганим гнійним струпом від голови аж до ніг.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szatan odszedł sprzed oblicza WIEKUISTEGO oraz uderzył Ijoba złośliwym ropniem, od stopy do ciemienia.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Szatan odszedł sprzed osoby JAHWE i poraził Hioba złośliwym wrzodem od spodu stopy aż po czubek głowy.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złośliwy wrzód, ׁ</w:t>
      </w:r>
      <w:r>
        <w:rPr>
          <w:rtl/>
        </w:rPr>
        <w:t>שְחִין רָע</w:t>
      </w:r>
      <w:r>
        <w:rPr>
          <w:rtl w:val="0"/>
        </w:rPr>
        <w:t xml:space="preserve"> (szechin ra‘): trąd słoniowy (Lepra elephantiasis), słoniowacizna (filarioza) lub inne schorzenie skórne.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2024-05-02T20:48:45Z</dcterms:modified>
</cp:coreProperties>
</file>